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Магомедова Рашитхана Бозигитовича, </w:t>
      </w:r>
      <w:r>
        <w:rPr>
          <w:rStyle w:val="cat-ExternalSystemDefinedgrp-29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по адресу: </w:t>
      </w:r>
      <w:r>
        <w:rPr>
          <w:rStyle w:val="cat-UserDefinedgrp-3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Магомедов Р.Б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30.12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29.12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3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Магомедову Р.Б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Магомедов Р.Б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Магомедова Р.Б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Магомедова Р.Б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3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18.01.2024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Магомедов Р.Б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2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Магомедов Р.Б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Магомедовым Р.Б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29.12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Магомедова Р.Б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Магомедова Р.Б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Магомедова Рашитхана Бозигитовича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0412365400395002002420137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29">
    <w:name w:val="cat-UserDefined grp-33 rplc-29"/>
    <w:basedOn w:val="DefaultParagraphFont"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character" w:customStyle="1" w:styleId="cat-UserDefinedgrp-35rplc-52">
    <w:name w:val="cat-UserDefined grp-3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